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July 21, 2020</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Advance Capital LLC, Russia, Moscow, Presnenskaya emb., 6b.2.</w:t>
      </w:r>
    </w:p>
    <w:p>
      <w:pPr>
        <w:pStyle w:val="aa"/>
      </w:pPr>
      <w:r>
        <w:t>For the purpose of the GDPR, the Company is the Data Controller.</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Russia</w:t>
      </w:r>
    </w:p>
    <w:p>
      <w:pPr>
        <w:pStyle w:val="aa"/>
      </w:pPr>
      <w:r>
        <w:rPr>
          <w:b/>
        </w:rPr>
        <w:t>Data Controller</w:t>
      </w:r>
      <w:r>
        <w:t>, for the purposes of the GDPR (General Data Protection Regulation), refers to the Company as the legal person which alone or jointly with others determines the purposes and means of the processing of Personal Data.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t>For the purposes for GDPR, Personal Data means any information relating to You such as a name, an identification number, location data, online identifier or to one or more factors specific to the physical, physiological, genetic, mental, economic, cultural or social identity.</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Advance Capital, accessible from </w:t>
      </w:r>
      <w:hyperlink r:id="rId8">
        <w:r>
          <w:rPr>
            <w:rStyle w:val="Hyperlink"/>
          </w:rPr>
          <w:t>advancecapital.ru</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a"/>
      </w:pPr>
      <w:r>
        <w:t>Under GDPR (General Data Protection Regulation), You can be referred to as the Data Subject or as the User as you are the individual using the Service.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w:t>
      </w:r>
    </w:p>
    <w:p>
      <w:r>
        <w:t>You can instruct Your browser to refuse all Cookies or to indicate when a Cookie is being sent. However, if You do not accept Cookies, You may not be able to use some parts of our Service.</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9">
        <w:r>
          <w:rPr>
            <w:rStyle w:val="Hyperlink"/>
          </w:rPr>
          <w:t>All About Cookies</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0"/>
      </w:pPr>
      <w:r>
        <w:rPr>
          <w:b/>
        </w:rPr>
        <w:t>To provide and maintain our Service</w:t>
      </w:r>
      <w:r>
        <w:t>, including to monitor the usage of our Service.</w:t>
      </w:r>
    </w:p>
    <w:p>
      <w:pPr>
        <w:pStyle w:val="a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0"/>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0"/>
      </w:pPr>
      <w:r>
        <w:rPr>
          <w:b/>
        </w:rPr>
        <w:t>To manage Your requests:</w:t>
      </w:r>
      <w:r>
        <w:t xml:space="preserve"> To attend and manage Your requests to Us.</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GDPR Privacy</w:t>
      </w:r>
    </w:p>
    <w:p>
      <w:pPr>
        <w:pStyle w:val="21"/>
      </w:pPr>
      <w:r>
        <w:t>Legal Basis for Processing Personal Data under GDPR</w:t>
      </w:r>
    </w:p>
    <w:p>
      <w:r>
        <w:t>We may process Personal Data under the following conditions:</w:t>
      </w:r>
    </w:p>
    <w:p>
      <w:pPr>
        <w:pStyle w:val="a0"/>
      </w:pPr>
      <w:r>
        <w:rPr>
          <w:b/>
        </w:rPr>
        <w:t>Consent:</w:t>
      </w:r>
      <w:r>
        <w:t xml:space="preserve"> You have given Your consent for processing Personal Data for one or more specific purposes.</w:t>
      </w:r>
    </w:p>
    <w:p>
      <w:pPr>
        <w:pStyle w:val="a0"/>
      </w:pPr>
      <w:r>
        <w:rPr>
          <w:b/>
        </w:rPr>
        <w:t>Performance of a contract:</w:t>
      </w:r>
      <w:r>
        <w:t xml:space="preserve"> Provision of Personal Data is necessary for the performance of an agreement with You and/or for any pre-contractual obligations thereof.</w:t>
      </w:r>
    </w:p>
    <w:p>
      <w:pPr>
        <w:pStyle w:val="a0"/>
      </w:pPr>
      <w:r>
        <w:rPr>
          <w:b/>
        </w:rPr>
        <w:t>Legal obligations:</w:t>
      </w:r>
      <w:r>
        <w:t xml:space="preserve"> Processing Personal Data is necessary for compliance with a legal obligation to which the Company is subject.</w:t>
      </w:r>
    </w:p>
    <w:p>
      <w:pPr>
        <w:pStyle w:val="a0"/>
      </w:pPr>
      <w:r>
        <w:rPr>
          <w:b/>
        </w:rPr>
        <w:t>Vital interests:</w:t>
      </w:r>
      <w:r>
        <w:t xml:space="preserve"> Processing Personal Data is necessary in order to protect Your vital interests or of another natural person.</w:t>
      </w:r>
    </w:p>
    <w:p>
      <w:pPr>
        <w:pStyle w:val="a0"/>
      </w:pPr>
      <w:r>
        <w:rPr>
          <w:b/>
        </w:rPr>
        <w:t>Public interests:</w:t>
      </w:r>
      <w:r>
        <w:t xml:space="preserve"> Processing Personal Data is related to a task that is carried out in the public interest or in the exercise of official authority vested in the Company.</w:t>
      </w:r>
    </w:p>
    <w:p>
      <w:pPr>
        <w:pStyle w:val="a0"/>
      </w:pPr>
      <w:r>
        <w:rPr>
          <w:b/>
        </w:rPr>
        <w:t>Legitimate interests:</w:t>
      </w:r>
      <w:r>
        <w:t xml:space="preserve"> Processing Personal Data is necessary for the purposes of the legitimate interests pursued by the Company.</w:t>
      </w:r>
    </w:p>
    <w:p>
      <w:r>
        <w:t>In any case, the Company will gladly help to clarify the specific legal basis that applies to the processing, and in particular whether the provision of Personal Data is a statutory or contractual requirement, or a requirement necessary to enter into a contract.</w:t>
      </w:r>
    </w:p>
    <w:p>
      <w:pPr>
        <w:pStyle w:val="21"/>
      </w:pPr>
      <w:r>
        <w:t>Your Rights under the GDPR</w:t>
      </w:r>
    </w:p>
    <w:p>
      <w:r>
        <w:t>The Company undertakes to respect the confidentiality of Your Personal Data and to guarantee You can exercise Your rights.</w:t>
      </w:r>
    </w:p>
    <w:p>
      <w:r>
        <w:t>You have the right under this Privacy Policy, and by law if You are within the EU, to:</w:t>
      </w:r>
    </w:p>
    <w:p>
      <w:pPr>
        <w:pStyle w:val="a0"/>
      </w:pPr>
      <w:r>
        <w:rPr>
          <w:b/>
        </w:rPr>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pPr>
        <w:pStyle w:val="a0"/>
      </w:pPr>
      <w:r>
        <w:rPr>
          <w:b/>
        </w:rPr>
        <w:t>Request correction of the Personal Data that We hold about You.</w:t>
      </w:r>
      <w:r>
        <w:t xml:space="preserve"> You have the right to to have any incomplete or inaccurate information We hold about You corrected.</w:t>
      </w:r>
    </w:p>
    <w:p>
      <w:pPr>
        <w:pStyle w:val="a0"/>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pPr>
        <w:pStyle w:val="a0"/>
      </w:pPr>
      <w:r>
        <w:rPr>
          <w:b/>
        </w:rPr>
        <w:t>Request erasure of Your Personal Data.</w:t>
      </w:r>
      <w:r>
        <w:t xml:space="preserve"> You have the right to ask Us to delete or remove Personal Data when there is no good reason for Us to continue processing it.</w:t>
      </w:r>
    </w:p>
    <w:p>
      <w:pPr>
        <w:pStyle w:val="a0"/>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pPr>
        <w:pStyle w:val="a0"/>
      </w:pPr>
      <w:r>
        <w:rPr>
          <w:b/>
        </w:rPr>
        <w:t>Withdraw Your consent.</w:t>
      </w:r>
      <w:r>
        <w:t xml:space="preserve"> You have the right to withdraw Your consent on using your Personal Data. If You withdraw Your consent, We may not be able to provide You with access to certain specific functionalities of the Service.</w:t>
      </w:r>
    </w:p>
    <w:p>
      <w:pPr>
        <w:pStyle w:val="21"/>
      </w:pPr>
      <w:r>
        <w:t>Exercising of Your GDPR Data Protection Rights</w:t>
      </w:r>
    </w:p>
    <w:p>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r>
        <w:t>You have the right to complain to a Data Protection Authority about Our collection and use of Your Personal Data. For more information, if You are in the European Economic Area (EEA), please contact Your local data protection authority in the EEA.</w:t>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info@advcap.ru</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advancecapital.ru" TargetMode="External"/><Relationship Id="rId9"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